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E74C" w14:textId="77777777" w:rsidR="008A1B71" w:rsidRDefault="000B2B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86479" wp14:editId="02C35FAF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F5BF" w14:textId="77777777" w:rsidR="008A1B71" w:rsidRPr="00A86029" w:rsidRDefault="00380889" w:rsidP="00C93F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C93FF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</w:t>
                            </w:r>
                          </w:p>
                          <w:p w14:paraId="0D096E64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76C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A86029" w:rsidRDefault="00380889" w:rsidP="00C93F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C93FF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atum: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3A7B5E" wp14:editId="0A9B80DF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2FBB0" w14:textId="77777777"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</w:t>
                            </w:r>
                            <w:r w:rsidR="00B339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unden-Nr.: </w:t>
                            </w:r>
                          </w:p>
                          <w:p w14:paraId="6B8E6EB2" w14:textId="77777777"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LjdbUCAADB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" filled="f" stroked="f">
                <v:textbox>
                  <w:txbxContent>
                    <w:p w14:paraId="5552FBB0" w14:textId="77777777"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K</w:t>
                      </w:r>
                      <w:r w:rsidR="00B339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unden-Nr.: </w:t>
                      </w:r>
                    </w:p>
                    <w:p w14:paraId="6B8E6EB2" w14:textId="77777777" w:rsidR="008A1B71" w:rsidRPr="00A86029" w:rsidRDefault="008A1B71" w:rsidP="008A1B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ABAC94" wp14:editId="77085AC4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6990" w14:textId="77777777" w:rsidR="008A1B71" w:rsidRPr="00A86029" w:rsidRDefault="00B339AE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Name der Firma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Straßenname und Hausnummer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PLZ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14:paraId="66655F60" w14:textId="77777777"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08CA34" w14:textId="385FCCAC" w:rsidR="008A1B71" w:rsidRPr="00A86029" w:rsidRDefault="00DF64C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 des Empfängers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des Empfängers</w:t>
                            </w:r>
                          </w:p>
                          <w:p w14:paraId="1E42260D" w14:textId="6B64C54B" w:rsidR="008A1B71" w:rsidRPr="00A86029" w:rsidRDefault="00DF64C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6ABA8F8C" w14:textId="77777777" w:rsidR="009341AB" w:rsidRPr="00A86029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  <w:p w14:paraId="1221CB00" w14:textId="77777777" w:rsidR="009341AB" w:rsidRPr="00A86029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-8.95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" filled="f" stroked="f">
                <v:textbox>
                  <w:txbxContent>
                    <w:p w14:paraId="03336990" w14:textId="77777777" w:rsidR="008A1B71" w:rsidRPr="00A86029" w:rsidRDefault="00B339AE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Name der Firma</w:t>
                      </w:r>
                      <w:r w:rsidR="008A1B71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Straßenname und Hausnummer</w:t>
                      </w:r>
                      <w:r w:rsidR="008A1B71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PLZ</w:t>
                      </w:r>
                      <w:r w:rsidR="008A1B71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85452"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14:paraId="66655F60" w14:textId="77777777" w:rsidR="008A1B71" w:rsidRPr="00A86029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5A08CA34" w14:textId="385FCCAC" w:rsidR="008A1B71" w:rsidRPr="00A86029" w:rsidRDefault="00DF64C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 des Empfängers</w:t>
                      </w:r>
                      <w:r w:rsidR="0078545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des Empfängers</w:t>
                      </w:r>
                    </w:p>
                    <w:p w14:paraId="1E42260D" w14:textId="6B64C54B" w:rsidR="008A1B71" w:rsidRPr="00A86029" w:rsidRDefault="00DF64C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</w:t>
                      </w:r>
                      <w:r w:rsidR="0078545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6ABA8F8C" w14:textId="77777777" w:rsidR="009341AB" w:rsidRPr="00A86029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</w:p>
                    <w:p w14:paraId="1221CB00" w14:textId="77777777" w:rsidR="009341AB" w:rsidRPr="00A86029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p w14:paraId="248C1D23" w14:textId="77777777" w:rsidR="008A1B71" w:rsidRPr="008A1B71" w:rsidRDefault="008A1B71" w:rsidP="008A1B71"/>
    <w:p w14:paraId="2E4688FB" w14:textId="77777777"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8F0977" wp14:editId="086AE23E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16954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0B29A" w14:textId="77777777" w:rsidR="00FE1EA2" w:rsidRPr="00A86029" w:rsidRDefault="00B339A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der Firma</w:t>
                            </w:r>
                          </w:p>
                          <w:p w14:paraId="2280C305" w14:textId="77777777" w:rsidR="00B05E1D" w:rsidRPr="00A86029" w:rsidRDefault="00B339A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Ansprechpartner</w:t>
                            </w:r>
                          </w:p>
                          <w:p w14:paraId="40C66112" w14:textId="77777777" w:rsidR="008A1B71" w:rsidRPr="00A86029" w:rsidRDefault="00B339A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 und Hausnummer</w:t>
                            </w:r>
                          </w:p>
                          <w:p w14:paraId="1586C99B" w14:textId="77777777" w:rsidR="008A1B71" w:rsidRPr="00A86029" w:rsidRDefault="00B339A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</w:t>
                            </w:r>
                            <w:r w:rsidR="00785452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Stadt</w:t>
                            </w:r>
                          </w:p>
                          <w:p w14:paraId="6EF0FF85" w14:textId="77777777" w:rsidR="00785452" w:rsidRPr="00A8602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8784B5" w14:textId="77777777"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</w:p>
                          <w:p w14:paraId="1FFAE31B" w14:textId="77777777"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76E743FE" w14:textId="77777777" w:rsidR="008A1B71" w:rsidRPr="00A8602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22.9pt;margin-top:4.3pt;width:162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0Cw7kCAADC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" filled="f" stroked="f">
                <v:textbox>
                  <w:txbxContent>
                    <w:p w14:paraId="7470B29A" w14:textId="77777777" w:rsidR="00FE1EA2" w:rsidRPr="00A86029" w:rsidRDefault="00B339A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der Firma</w:t>
                      </w:r>
                    </w:p>
                    <w:p w14:paraId="2280C305" w14:textId="77777777" w:rsidR="00B05E1D" w:rsidRPr="00A86029" w:rsidRDefault="00B339A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Ansprechpartner</w:t>
                      </w:r>
                    </w:p>
                    <w:p w14:paraId="40C66112" w14:textId="77777777" w:rsidR="008A1B71" w:rsidRPr="00A86029" w:rsidRDefault="00B339A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 und Hausnummer</w:t>
                      </w:r>
                    </w:p>
                    <w:p w14:paraId="1586C99B" w14:textId="77777777" w:rsidR="008A1B71" w:rsidRPr="00A86029" w:rsidRDefault="00B339A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</w:t>
                      </w:r>
                      <w:r w:rsidR="00785452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Stadt</w:t>
                      </w:r>
                    </w:p>
                    <w:p w14:paraId="6EF0FF85" w14:textId="77777777" w:rsidR="00785452" w:rsidRPr="00A8602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8784B5" w14:textId="77777777"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</w:p>
                    <w:p w14:paraId="1FFAE31B" w14:textId="77777777"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76E743FE" w14:textId="77777777" w:rsidR="008A1B71" w:rsidRPr="00A8602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Internet: </w:t>
                      </w:r>
                    </w:p>
                  </w:txbxContent>
                </v:textbox>
              </v:shape>
            </w:pict>
          </mc:Fallback>
        </mc:AlternateContent>
      </w:r>
    </w:p>
    <w:p w14:paraId="6301C0AD" w14:textId="77777777" w:rsidR="008A1B71" w:rsidRPr="008A1B71" w:rsidRDefault="008A1B71" w:rsidP="008A1B71"/>
    <w:p w14:paraId="55498F3A" w14:textId="77777777" w:rsidR="008A1B71" w:rsidRPr="008A1B71" w:rsidRDefault="008A1B71" w:rsidP="008A1B71"/>
    <w:p w14:paraId="020890DF" w14:textId="77777777" w:rsidR="008A1B71" w:rsidRPr="008A1B71" w:rsidRDefault="008A1B71" w:rsidP="008A1B71"/>
    <w:p w14:paraId="1DAA6499" w14:textId="77777777" w:rsidR="008A1B71" w:rsidRPr="008A1B71" w:rsidRDefault="008A1B71" w:rsidP="008A1B71"/>
    <w:p w14:paraId="2CE21428" w14:textId="77777777" w:rsidR="008A1B71" w:rsidRPr="008A1B71" w:rsidRDefault="008A1B71" w:rsidP="008A1B71"/>
    <w:p w14:paraId="782C1373" w14:textId="77777777" w:rsidR="008A1B71" w:rsidRPr="008A1B71" w:rsidRDefault="008A1B71" w:rsidP="008A1B71"/>
    <w:p w14:paraId="4DF32993" w14:textId="77777777" w:rsidR="008A1B71" w:rsidRPr="008A1B71" w:rsidRDefault="008A1B71" w:rsidP="008A1B71"/>
    <w:p w14:paraId="048EBD8E" w14:textId="77777777" w:rsidR="008A1B71" w:rsidRPr="008A1B71" w:rsidRDefault="009341A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7606FF" wp14:editId="55F70707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38125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C342" w14:textId="77777777" w:rsidR="008A1B71" w:rsidRPr="00A86029" w:rsidRDefault="009341AB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860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Proforma</w:t>
                            </w:r>
                            <w:r w:rsidR="00582259" w:rsidRPr="00A860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 w:rsidR="008A1B71" w:rsidRPr="00A860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echnung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687D0" id="Text Box 4" o:spid="_x0000_s1030" type="#_x0000_t202" style="position:absolute;margin-left:-9.35pt;margin-top:5.65pt;width:187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agtQ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" filled="f" stroked="f">
                <v:textbox>
                  <w:txbxContent>
                    <w:p w:rsidR="008A1B71" w:rsidRPr="00A86029" w:rsidRDefault="009341AB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 w:rsidRPr="00A86029">
                        <w:rPr>
                          <w:rFonts w:ascii="Arial" w:hAnsi="Arial" w:cs="Arial"/>
                          <w:sz w:val="40"/>
                          <w:szCs w:val="40"/>
                        </w:rPr>
                        <w:t>Proforma</w:t>
                      </w:r>
                      <w:r w:rsidR="00582259" w:rsidRPr="00A86029">
                        <w:rPr>
                          <w:rFonts w:ascii="Arial" w:hAnsi="Arial" w:cs="Arial"/>
                          <w:sz w:val="40"/>
                          <w:szCs w:val="40"/>
                        </w:rPr>
                        <w:t>r</w:t>
                      </w:r>
                      <w:r w:rsidR="008A1B71" w:rsidRPr="00A86029">
                        <w:rPr>
                          <w:rFonts w:ascii="Arial" w:hAnsi="Arial" w:cs="Arial"/>
                          <w:sz w:val="40"/>
                          <w:szCs w:val="40"/>
                        </w:rPr>
                        <w:t>echnung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0A9932" w14:textId="77777777" w:rsidR="008A1B71" w:rsidRPr="008A1B71" w:rsidRDefault="008A1B71" w:rsidP="008A1B71"/>
    <w:p w14:paraId="78A3FE3C" w14:textId="77777777" w:rsidR="008A1B71" w:rsidRPr="008A1B71" w:rsidRDefault="008A1B71" w:rsidP="008A1B71"/>
    <w:p w14:paraId="465D335D" w14:textId="77777777" w:rsidR="008A1B71" w:rsidRPr="008A1B71" w:rsidRDefault="0058225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D57FB3" wp14:editId="19909593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2057400" cy="2857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F5DB7" w14:textId="77777777" w:rsidR="008A1B71" w:rsidRDefault="009341AB" w:rsidP="008A1B71">
                            <w:proofErr w:type="spellStart"/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Proforma</w:t>
                            </w:r>
                            <w:r w:rsidR="00582259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7A37FC"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echnun</w:t>
                            </w:r>
                            <w:r w:rsidR="00B339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gsnummer</w:t>
                            </w:r>
                            <w:proofErr w:type="spellEnd"/>
                            <w:r w:rsidR="00B339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339A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9.3pt;margin-top:9.25pt;width:162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pNT7g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" filled="f" stroked="f">
                <v:textbox>
                  <w:txbxContent>
                    <w:p w14:paraId="2ACF5DB7" w14:textId="77777777" w:rsidR="008A1B71" w:rsidRDefault="009341AB" w:rsidP="008A1B71">
                      <w:proofErr w:type="spellStart"/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Proforma</w:t>
                      </w:r>
                      <w:r w:rsidR="00582259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7A37FC"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echnun</w:t>
                      </w:r>
                      <w:r w:rsidR="00B339AE">
                        <w:rPr>
                          <w:rFonts w:ascii="Arial" w:hAnsi="Arial" w:cs="Arial"/>
                          <w:sz w:val="22"/>
                          <w:szCs w:val="22"/>
                        </w:rPr>
                        <w:t>gsnummer</w:t>
                      </w:r>
                      <w:proofErr w:type="spellEnd"/>
                      <w:r w:rsidR="00B339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B339A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886276" w14:textId="77777777" w:rsidR="008A1B71" w:rsidRPr="008A1B71" w:rsidRDefault="008A1B71" w:rsidP="008A1B71"/>
    <w:p w14:paraId="0B35FD05" w14:textId="77777777" w:rsidR="008A1B71" w:rsidRPr="008A1B71" w:rsidRDefault="008A1B71" w:rsidP="008A1B71"/>
    <w:p w14:paraId="31386C7B" w14:textId="77777777"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C6EDF0" wp14:editId="1CA2E4BF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3000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14:paraId="5CA66A7C" w14:textId="77777777" w:rsidR="008A1B71" w:rsidRDefault="008A1B71" w:rsidP="008A1B71"/>
    <w:p w14:paraId="774FF74A" w14:textId="77777777" w:rsidR="007C2315" w:rsidRDefault="007C2315" w:rsidP="008A1B71"/>
    <w:p w14:paraId="51CECB1E" w14:textId="77777777" w:rsidR="009341AB" w:rsidRDefault="009341AB" w:rsidP="008A1B71"/>
    <w:tbl>
      <w:tblPr>
        <w:tblStyle w:val="Tabellenraster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137"/>
        <w:gridCol w:w="4342"/>
        <w:gridCol w:w="1106"/>
        <w:gridCol w:w="1126"/>
        <w:gridCol w:w="1577"/>
      </w:tblGrid>
      <w:tr w:rsidR="0089101D" w14:paraId="3B6823D8" w14:textId="77777777" w:rsidTr="00C93FF2">
        <w:trPr>
          <w:trHeight w:val="294"/>
        </w:trPr>
        <w:tc>
          <w:tcPr>
            <w:tcW w:w="675" w:type="dxa"/>
            <w:shd w:val="clear" w:color="auto" w:fill="D9D9D9" w:themeFill="background1" w:themeFillShade="D9"/>
          </w:tcPr>
          <w:p w14:paraId="055313D8" w14:textId="77777777"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Pos</w:t>
            </w:r>
            <w:r w:rsidR="00B339AE">
              <w:rPr>
                <w:rFonts w:ascii="Arial" w:hAnsi="Arial" w:cs="Arial"/>
              </w:rPr>
              <w:t>ition</w:t>
            </w:r>
            <w:r w:rsidRPr="00A86029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F2D060E" w14:textId="77777777"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Beschreibung</w:t>
            </w:r>
            <w:r w:rsidR="00B339AE">
              <w:rPr>
                <w:rFonts w:ascii="Arial" w:hAnsi="Arial" w:cs="Arial"/>
              </w:rPr>
              <w:t xml:space="preserve"> der Position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4E36F4" w14:textId="77777777" w:rsidR="00C93FF2" w:rsidRPr="00A86029" w:rsidRDefault="00B339AE" w:rsidP="00C93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9F0FC0" w14:textId="77777777" w:rsidR="00C93FF2" w:rsidRPr="00A86029" w:rsidRDefault="00B339AE" w:rsidP="00C93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 gesamt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1D2BFBD0" w14:textId="77777777" w:rsidR="00C93FF2" w:rsidRPr="00A86029" w:rsidRDefault="0089101D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Gesamtp</w:t>
            </w:r>
            <w:r w:rsidR="00C93FF2" w:rsidRPr="00A86029">
              <w:rPr>
                <w:rFonts w:ascii="Arial" w:hAnsi="Arial" w:cs="Arial"/>
              </w:rPr>
              <w:t>reis</w:t>
            </w:r>
          </w:p>
        </w:tc>
      </w:tr>
      <w:tr w:rsidR="0089101D" w14:paraId="302CF42C" w14:textId="77777777" w:rsidTr="00C93FF2">
        <w:tc>
          <w:tcPr>
            <w:tcW w:w="675" w:type="dxa"/>
          </w:tcPr>
          <w:p w14:paraId="2533E1AC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26552E8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2A7CCE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029B3D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280A5A0A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  <w:tr w:rsidR="0089101D" w14:paraId="55330706" w14:textId="77777777" w:rsidTr="00C93FF2">
        <w:tc>
          <w:tcPr>
            <w:tcW w:w="675" w:type="dxa"/>
          </w:tcPr>
          <w:p w14:paraId="479FFAD9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F673FE1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0A8DE8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F2B7BB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1C7F2820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  <w:tr w:rsidR="0089101D" w14:paraId="6106D95F" w14:textId="77777777" w:rsidTr="00C93FF2">
        <w:tc>
          <w:tcPr>
            <w:tcW w:w="675" w:type="dxa"/>
          </w:tcPr>
          <w:p w14:paraId="21A16240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742E866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DA5EE7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77B98F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C165D51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14:paraId="4E501719" w14:textId="77777777" w:rsidTr="00C93FF2">
        <w:tc>
          <w:tcPr>
            <w:tcW w:w="5495" w:type="dxa"/>
            <w:gridSpan w:val="2"/>
            <w:shd w:val="clear" w:color="auto" w:fill="D9D9D9" w:themeFill="background1" w:themeFillShade="D9"/>
          </w:tcPr>
          <w:p w14:paraId="5ECDEF65" w14:textId="77777777" w:rsidR="00C93FF2" w:rsidRPr="00A86029" w:rsidRDefault="00C93FF2" w:rsidP="00C93FF2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Gesamt</w:t>
            </w:r>
          </w:p>
        </w:tc>
        <w:tc>
          <w:tcPr>
            <w:tcW w:w="1134" w:type="dxa"/>
          </w:tcPr>
          <w:p w14:paraId="1D65E663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441EA2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75580F4E" w14:textId="77777777" w:rsidR="00C93FF2" w:rsidRPr="00A86029" w:rsidRDefault="00C93FF2" w:rsidP="00C93FF2">
            <w:pPr>
              <w:rPr>
                <w:rFonts w:ascii="Arial" w:hAnsi="Arial" w:cs="Arial"/>
              </w:rPr>
            </w:pPr>
          </w:p>
        </w:tc>
      </w:tr>
    </w:tbl>
    <w:p w14:paraId="71930C58" w14:textId="77777777" w:rsidR="009341AB" w:rsidRDefault="009341AB" w:rsidP="008A1B71"/>
    <w:p w14:paraId="314D8C3F" w14:textId="77777777" w:rsidR="009341AB" w:rsidRDefault="009341AB" w:rsidP="008A1B71"/>
    <w:p w14:paraId="070A2588" w14:textId="77777777" w:rsidR="009341AB" w:rsidRDefault="009341AB" w:rsidP="008A1B71"/>
    <w:p w14:paraId="2B4E8150" w14:textId="77777777" w:rsidR="009341AB" w:rsidRDefault="009341AB" w:rsidP="008A1B71"/>
    <w:p w14:paraId="7DC3A8A9" w14:textId="77777777" w:rsidR="00C93FF2" w:rsidRPr="00A86029" w:rsidRDefault="00C93FF2" w:rsidP="00B05E1D">
      <w:pPr>
        <w:pBdr>
          <w:bottom w:val="single" w:sz="4" w:space="1" w:color="auto"/>
        </w:pBdr>
        <w:rPr>
          <w:rFonts w:ascii="Arial" w:hAnsi="Arial" w:cs="Arial"/>
        </w:rPr>
      </w:pPr>
      <w:r w:rsidRPr="00A86029">
        <w:rPr>
          <w:rFonts w:ascii="Arial" w:hAnsi="Arial" w:cs="Arial"/>
        </w:rPr>
        <w:t>Herkunftsland:</w:t>
      </w:r>
      <w:r w:rsidR="00582259" w:rsidRPr="00A86029">
        <w:rPr>
          <w:rFonts w:ascii="Arial" w:hAnsi="Arial" w:cs="Arial"/>
        </w:rPr>
        <w:t xml:space="preserve"> </w:t>
      </w:r>
    </w:p>
    <w:p w14:paraId="562A49FD" w14:textId="77777777" w:rsidR="00C93FF2" w:rsidRPr="00A86029" w:rsidRDefault="00C93FF2" w:rsidP="00C93FF2">
      <w:pPr>
        <w:rPr>
          <w:rFonts w:ascii="Arial" w:hAnsi="Arial" w:cs="Arial"/>
        </w:rPr>
      </w:pPr>
    </w:p>
    <w:p w14:paraId="2F654CA6" w14:textId="77777777" w:rsidR="009341AB" w:rsidRPr="00A86029" w:rsidRDefault="00C93FF2" w:rsidP="00B05E1D">
      <w:pPr>
        <w:pBdr>
          <w:bottom w:val="single" w:sz="4" w:space="1" w:color="auto"/>
        </w:pBdr>
        <w:rPr>
          <w:rFonts w:ascii="Arial" w:hAnsi="Arial" w:cs="Arial"/>
        </w:rPr>
      </w:pPr>
      <w:r w:rsidRPr="00A86029">
        <w:rPr>
          <w:rFonts w:ascii="Arial" w:hAnsi="Arial" w:cs="Arial"/>
        </w:rPr>
        <w:t xml:space="preserve">Ausfuhrgrund: </w:t>
      </w:r>
      <w:proofErr w:type="spellStart"/>
      <w:r w:rsidR="00B339AE">
        <w:rPr>
          <w:rFonts w:ascii="Arial" w:hAnsi="Arial" w:cs="Arial"/>
        </w:rPr>
        <w:t>bspw</w:t>
      </w:r>
      <w:proofErr w:type="spellEnd"/>
      <w:r w:rsidR="00B339AE">
        <w:rPr>
          <w:rFonts w:ascii="Arial" w:hAnsi="Arial" w:cs="Arial"/>
        </w:rPr>
        <w:t>: Ersatzlieferung oder Musterlieferung</w:t>
      </w:r>
    </w:p>
    <w:p w14:paraId="5C3A38B2" w14:textId="77777777" w:rsidR="009341AB" w:rsidRPr="00B05E1D" w:rsidRDefault="009341AB" w:rsidP="008A1B71"/>
    <w:p w14:paraId="409DEDF0" w14:textId="77777777" w:rsidR="00D33FAB" w:rsidRDefault="000B2B2B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2E395F" wp14:editId="785BBE03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5D903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C3084E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FAF54" id="Text Box 20" o:spid="_x0000_s1032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956462" wp14:editId="683907FF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7023" w14:textId="77777777"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839E3" id="Text Box 21" o:spid="_x0000_s1033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sfi+BA2snoECSsJ&#10;AgMxwuSDRSPVd4wGmCIZ1t92VDGM2vcCnkESEgJuxm3IbBHBRp1bNucWKkqAyrDBaFquzDSqdr3i&#10;2wYiTQ9PyBt4OjV3orZvbMoKGNkNTArH7TDV7Cg63zuvp9m7/AU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iFlRIL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F4C057" wp14:editId="3E83A95D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A0BCE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EA05C" id="Text Box 14" o:spid="_x0000_s1034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DF1E6" w14:textId="77777777" w:rsidR="00D33FAB" w:rsidRPr="00D33FAB" w:rsidRDefault="00D33FAB" w:rsidP="00D33FAB"/>
    <w:p w14:paraId="62F5B2A2" w14:textId="77777777" w:rsidR="00D33FAB" w:rsidRPr="00D33FAB" w:rsidRDefault="00D33FAB" w:rsidP="00D33FAB"/>
    <w:p w14:paraId="06D2E5E5" w14:textId="77777777" w:rsidR="00D33FAB" w:rsidRPr="00D33FAB" w:rsidRDefault="00D33FAB" w:rsidP="00D33F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3FF2" w14:paraId="2EAA6326" w14:textId="77777777" w:rsidTr="00C93FF2">
        <w:trPr>
          <w:trHeight w:val="961"/>
        </w:trPr>
        <w:tc>
          <w:tcPr>
            <w:tcW w:w="3070" w:type="dxa"/>
          </w:tcPr>
          <w:p w14:paraId="63CA2B07" w14:textId="77777777" w:rsidR="00C93FF2" w:rsidRPr="00A86029" w:rsidRDefault="00C93FF2" w:rsidP="00D33FAB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Ort, Datum</w:t>
            </w:r>
          </w:p>
        </w:tc>
        <w:tc>
          <w:tcPr>
            <w:tcW w:w="3071" w:type="dxa"/>
          </w:tcPr>
          <w:p w14:paraId="5DE18528" w14:textId="77777777" w:rsidR="00C93FF2" w:rsidRPr="00A86029" w:rsidRDefault="00C93FF2" w:rsidP="00D33FAB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</w:tcPr>
          <w:p w14:paraId="2FBE32AA" w14:textId="77777777" w:rsidR="00C93FF2" w:rsidRPr="00A86029" w:rsidRDefault="00C93FF2" w:rsidP="00D33FAB">
            <w:pPr>
              <w:rPr>
                <w:rFonts w:ascii="Arial" w:hAnsi="Arial" w:cs="Arial"/>
              </w:rPr>
            </w:pPr>
            <w:r w:rsidRPr="00A86029">
              <w:rPr>
                <w:rFonts w:ascii="Arial" w:hAnsi="Arial" w:cs="Arial"/>
              </w:rPr>
              <w:t>Unterschrift</w:t>
            </w:r>
          </w:p>
        </w:tc>
      </w:tr>
    </w:tbl>
    <w:p w14:paraId="59AA75E8" w14:textId="77777777" w:rsidR="00D33FAB" w:rsidRPr="00D33FAB" w:rsidRDefault="00D33FAB" w:rsidP="00D33FAB"/>
    <w:p w14:paraId="7B7A1B98" w14:textId="77777777" w:rsidR="00D33FAB" w:rsidRPr="00D33FAB" w:rsidRDefault="00D33FAB" w:rsidP="00D33FAB"/>
    <w:p w14:paraId="1681A004" w14:textId="77777777" w:rsidR="00D33FAB" w:rsidRPr="00D33FAB" w:rsidRDefault="00D33FAB" w:rsidP="00D33FAB"/>
    <w:p w14:paraId="05E46E6E" w14:textId="77777777" w:rsidR="00D33FAB" w:rsidRPr="00D33FAB" w:rsidRDefault="00D33FAB" w:rsidP="00D33FAB"/>
    <w:p w14:paraId="276D358C" w14:textId="77777777" w:rsidR="00D33FAB" w:rsidRDefault="00D33FAB" w:rsidP="00D33FAB"/>
    <w:p w14:paraId="23AC0F8E" w14:textId="77777777" w:rsidR="00D33FAB" w:rsidRDefault="00D33FAB" w:rsidP="00D33FAB"/>
    <w:p w14:paraId="1ADD904E" w14:textId="77777777" w:rsidR="00A86029" w:rsidRDefault="00A86029">
      <w:r>
        <w:br w:type="page"/>
      </w:r>
    </w:p>
    <w:p w14:paraId="40F5D262" w14:textId="77777777" w:rsidR="00D33FAB" w:rsidRDefault="00D33FAB" w:rsidP="00D33FAB">
      <w:pPr>
        <w:tabs>
          <w:tab w:val="left" w:pos="1665"/>
        </w:tabs>
      </w:pPr>
    </w:p>
    <w:p w14:paraId="3194CF78" w14:textId="77777777" w:rsidR="00A86029" w:rsidRDefault="00A86029" w:rsidP="00D33FAB">
      <w:pPr>
        <w:tabs>
          <w:tab w:val="left" w:pos="1665"/>
        </w:tabs>
      </w:pPr>
    </w:p>
    <w:p w14:paraId="34E80E94" w14:textId="77777777" w:rsidR="00A86029" w:rsidRPr="00FA65E6" w:rsidRDefault="00A86029" w:rsidP="00A86029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FA65E6">
        <w:rPr>
          <w:rFonts w:ascii="Arial" w:hAnsi="Arial" w:cs="Arial"/>
          <w:b/>
          <w:sz w:val="32"/>
          <w:szCs w:val="32"/>
        </w:rPr>
        <w:t xml:space="preserve">Hinweise zur Benutzung </w:t>
      </w:r>
      <w:r w:rsidR="00B339AE">
        <w:rPr>
          <w:rFonts w:ascii="Arial" w:hAnsi="Arial" w:cs="Arial"/>
          <w:b/>
          <w:sz w:val="32"/>
          <w:szCs w:val="32"/>
        </w:rPr>
        <w:t>der angebotenen Vorlage</w:t>
      </w:r>
    </w:p>
    <w:p w14:paraId="45841164" w14:textId="77777777" w:rsidR="00A86029" w:rsidRPr="00FA65E6" w:rsidRDefault="00A86029" w:rsidP="00A86029"/>
    <w:p w14:paraId="769C0A0F" w14:textId="77777777" w:rsidR="00A86029" w:rsidRPr="00FA65E6" w:rsidRDefault="00B339AE" w:rsidP="00A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Vorlage darf kostenfrei verwendet werden, Anpassung und Umgestaltung sind natürlich möglich. </w:t>
      </w:r>
    </w:p>
    <w:p w14:paraId="5B3ACE65" w14:textId="77777777" w:rsidR="00A86029" w:rsidRPr="00FA65E6" w:rsidRDefault="00A86029" w:rsidP="00A86029"/>
    <w:p w14:paraId="7A0CD6B9" w14:textId="77777777" w:rsidR="00A86029" w:rsidRPr="00621C44" w:rsidRDefault="00B339AE" w:rsidP="00A860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Bearbeitung von Kopf- und Fußzeile</w:t>
      </w:r>
    </w:p>
    <w:p w14:paraId="599675D6" w14:textId="77777777" w:rsidR="00A86029" w:rsidRDefault="00B339AE" w:rsidP="00A8602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Klicken Sie doppelt auf Kopfzeile oder Fußzeile</w:t>
      </w:r>
    </w:p>
    <w:p w14:paraId="7C336BAE" w14:textId="77777777" w:rsidR="00A86029" w:rsidRPr="00082ECB" w:rsidRDefault="00B339AE" w:rsidP="00A8602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Fügen Sie den Namen Ihrer Firma oder Ihr Logo ein</w:t>
      </w:r>
    </w:p>
    <w:p w14:paraId="5BB6E35A" w14:textId="77777777" w:rsidR="00A86029" w:rsidRPr="00082ECB" w:rsidRDefault="00B339AE" w:rsidP="00A8602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Beenden Sie die Bearbeitung mit ESC oder einem Klick in das Dokument</w:t>
      </w:r>
    </w:p>
    <w:p w14:paraId="123CD854" w14:textId="77777777" w:rsidR="00A86029" w:rsidRDefault="00A86029" w:rsidP="00A86029">
      <w:pPr>
        <w:rPr>
          <w:rFonts w:ascii="Arial" w:hAnsi="Arial" w:cs="Arial"/>
        </w:rPr>
      </w:pPr>
    </w:p>
    <w:p w14:paraId="4343BFD2" w14:textId="77777777" w:rsidR="00A86029" w:rsidRPr="009977D2" w:rsidRDefault="00B339AE" w:rsidP="00A86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 Lösung des Textes auf dieser Seite entfällt die Seite aus dem Muster. </w:t>
      </w:r>
    </w:p>
    <w:bookmarkEnd w:id="0"/>
    <w:p w14:paraId="1922A2B3" w14:textId="77777777" w:rsidR="00A86029" w:rsidRPr="00D33FAB" w:rsidRDefault="00A86029" w:rsidP="00D33FAB">
      <w:pPr>
        <w:tabs>
          <w:tab w:val="left" w:pos="1665"/>
        </w:tabs>
      </w:pPr>
    </w:p>
    <w:sectPr w:rsidR="00A86029" w:rsidRPr="00D33FAB" w:rsidSect="00380889">
      <w:headerReference w:type="default" r:id="rId9"/>
      <w:footerReference w:type="default" r:id="rId10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E51E4" w14:textId="77777777" w:rsidR="000129E1" w:rsidRDefault="000129E1">
      <w:r>
        <w:separator/>
      </w:r>
    </w:p>
  </w:endnote>
  <w:endnote w:type="continuationSeparator" w:id="0">
    <w:p w14:paraId="352CA0FE" w14:textId="77777777" w:rsidR="000129E1" w:rsidRDefault="000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52E8" w14:textId="77777777"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3BF025" wp14:editId="5C78B366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5C99B" w14:textId="77777777" w:rsidR="004B69B3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14:paraId="16E3F410" w14:textId="77777777" w:rsidR="004B69B3" w:rsidRPr="00F14AD4" w:rsidRDefault="004B69B3" w:rsidP="004B69B3"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14:paraId="4216B87E" w14:textId="77777777"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    <v:textbox>
                <w:txbxContent>
                  <w:p w:rsidR="004B69B3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F14AD4" w:rsidRDefault="004B69B3" w:rsidP="004B69B3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8748EB" wp14:editId="6A05125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A54FA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14:paraId="0D6AB126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14:paraId="511AA65E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14:paraId="066D3A65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14:paraId="2765EACB" w14:textId="77777777"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34CCC0" id="_x0000_s1039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Volksbank Köln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KTO: 12345672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F9CC168" wp14:editId="1BB4A905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50FD0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14:paraId="0B6C538A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14:paraId="55CD98B8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14:paraId="4B689E8A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BE3817" id="Text Box 1" o:spid="_x0000_s1040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Musterfirma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C4F06A" wp14:editId="2A481D47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E90442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7EF8E" wp14:editId="7ECDEE5A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6223E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14:paraId="71AC7A63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16E83E" id="_x0000_s1041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3405" w14:textId="77777777" w:rsidR="000129E1" w:rsidRDefault="000129E1">
      <w:r>
        <w:separator/>
      </w:r>
    </w:p>
  </w:footnote>
  <w:footnote w:type="continuationSeparator" w:id="0">
    <w:p w14:paraId="568010A0" w14:textId="77777777" w:rsidR="000129E1" w:rsidRDefault="00012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B87F" w14:textId="7143A9A2" w:rsidR="00785452" w:rsidRPr="00DF64CE" w:rsidRDefault="00DF64CE">
    <w:pPr>
      <w:pStyle w:val="Kopfzeile"/>
      <w:rPr>
        <w:sz w:val="40"/>
        <w:szCs w:val="40"/>
      </w:rPr>
    </w:pPr>
    <w:r w:rsidRPr="00DF64CE">
      <w:rPr>
        <w:rFonts w:asciiTheme="minorHAnsi" w:hAnsiTheme="minorHAnsi"/>
        <w:sz w:val="40"/>
        <w:szCs w:val="40"/>
      </w:rPr>
      <w:t>Logo oder Firmenname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057C0"/>
    <w:rsid w:val="000129E1"/>
    <w:rsid w:val="00014FB0"/>
    <w:rsid w:val="000241EC"/>
    <w:rsid w:val="0008511A"/>
    <w:rsid w:val="000B2B2B"/>
    <w:rsid w:val="000F74E7"/>
    <w:rsid w:val="00141086"/>
    <w:rsid w:val="00191819"/>
    <w:rsid w:val="00261E59"/>
    <w:rsid w:val="00285A03"/>
    <w:rsid w:val="002B62BF"/>
    <w:rsid w:val="002D7912"/>
    <w:rsid w:val="003005AF"/>
    <w:rsid w:val="0032409B"/>
    <w:rsid w:val="00327ED0"/>
    <w:rsid w:val="0033176A"/>
    <w:rsid w:val="00333430"/>
    <w:rsid w:val="00380889"/>
    <w:rsid w:val="004B69B3"/>
    <w:rsid w:val="0055602D"/>
    <w:rsid w:val="00582259"/>
    <w:rsid w:val="005F59D0"/>
    <w:rsid w:val="00651599"/>
    <w:rsid w:val="006B51DB"/>
    <w:rsid w:val="006E5A83"/>
    <w:rsid w:val="0070107D"/>
    <w:rsid w:val="00785452"/>
    <w:rsid w:val="007A37FC"/>
    <w:rsid w:val="007C2315"/>
    <w:rsid w:val="0089101D"/>
    <w:rsid w:val="008A1B71"/>
    <w:rsid w:val="008F0360"/>
    <w:rsid w:val="009078E7"/>
    <w:rsid w:val="009341AB"/>
    <w:rsid w:val="00940A99"/>
    <w:rsid w:val="00997A8F"/>
    <w:rsid w:val="00A03A65"/>
    <w:rsid w:val="00A76DD4"/>
    <w:rsid w:val="00A86029"/>
    <w:rsid w:val="00AB612B"/>
    <w:rsid w:val="00B05E1D"/>
    <w:rsid w:val="00B339AE"/>
    <w:rsid w:val="00B45BB8"/>
    <w:rsid w:val="00B60FA6"/>
    <w:rsid w:val="00B772EA"/>
    <w:rsid w:val="00C93FF2"/>
    <w:rsid w:val="00D13EC8"/>
    <w:rsid w:val="00D33FAB"/>
    <w:rsid w:val="00DB2D21"/>
    <w:rsid w:val="00DF64CE"/>
    <w:rsid w:val="00EE3A45"/>
    <w:rsid w:val="00F816B4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18C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5822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5822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581-FDB7-EC4A-ADC3-B7F460DE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592</Characters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2016-05-09T09:04:00Z</dcterms:created>
  <dcterms:modified xsi:type="dcterms:W3CDTF">2016-05-09T09:15:00Z</dcterms:modified>
</cp:coreProperties>
</file>