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70C4E" w14:textId="77777777" w:rsidR="008A1B71" w:rsidRDefault="000B2B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825981" wp14:editId="59B06BB9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63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A8627" w14:textId="77777777" w:rsidR="008A1B71" w:rsidRPr="008A4A73" w:rsidRDefault="00380889" w:rsidP="00C93F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6F1FA8"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ate:</w:t>
                            </w:r>
                          </w:p>
                          <w:p w14:paraId="0C7943FD" w14:textId="77777777"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hpIrMCAAC6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" filled="f" stroked="f">
                <v:textbox>
                  <w:txbxContent>
                    <w:p w14:paraId="197A8627" w14:textId="77777777" w:rsidR="008A1B71" w:rsidRPr="008A4A73" w:rsidRDefault="00380889" w:rsidP="00C93F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6F1FA8"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ate:</w:t>
                      </w:r>
                    </w:p>
                    <w:p w14:paraId="0C7943FD" w14:textId="77777777"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218B72" wp14:editId="01EF7C32">
                <wp:simplePos x="0" y="0"/>
                <wp:positionH relativeFrom="column">
                  <wp:posOffset>2514600</wp:posOffset>
                </wp:positionH>
                <wp:positionV relativeFrom="paragraph">
                  <wp:posOffset>2402840</wp:posOffset>
                </wp:positionV>
                <wp:extent cx="1371600" cy="228600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1B556" w14:textId="77777777" w:rsidR="008A1B71" w:rsidRPr="008A4A73" w:rsidRDefault="006F1FA8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Customer</w:t>
                            </w:r>
                            <w:r w:rsidR="008A1B71"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-Nr.: 1003</w:t>
                            </w:r>
                          </w:p>
                          <w:p w14:paraId="4FB67FCE" w14:textId="77777777"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8pt;margin-top:189.2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" filled="f" stroked="f">
                <v:textbox>
                  <w:txbxContent>
                    <w:p w14:paraId="4DA1B556" w14:textId="77777777" w:rsidR="008A1B71" w:rsidRPr="008A4A73" w:rsidRDefault="006F1FA8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Customer</w:t>
                      </w:r>
                      <w:r w:rsidR="008A1B71"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-Nr.: 1003</w:t>
                      </w:r>
                    </w:p>
                    <w:p w14:paraId="4FB67FCE" w14:textId="77777777"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7C2D3B" wp14:editId="45E00A93">
                <wp:simplePos x="0" y="0"/>
                <wp:positionH relativeFrom="column">
                  <wp:posOffset>-114300</wp:posOffset>
                </wp:positionH>
                <wp:positionV relativeFrom="paragraph">
                  <wp:posOffset>2402840</wp:posOffset>
                </wp:positionV>
                <wp:extent cx="2057400" cy="228600"/>
                <wp:effectExtent l="0" t="254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18FDA" w14:textId="77777777" w:rsidR="008A1B71" w:rsidRPr="008A4A73" w:rsidRDefault="005A3598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Invoice</w:t>
                            </w:r>
                            <w:proofErr w:type="spellEnd"/>
                          </w:p>
                          <w:p w14:paraId="2A684EAD" w14:textId="77777777"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95pt;margin-top:189.2pt;width:16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BixrcCAADB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" filled="f" stroked="f">
                <v:textbox>
                  <w:txbxContent>
                    <w:p w14:paraId="0A318FDA" w14:textId="77777777" w:rsidR="008A1B71" w:rsidRPr="008A4A73" w:rsidRDefault="005A3598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Number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Invoice</w:t>
                      </w:r>
                      <w:proofErr w:type="spellEnd"/>
                    </w:p>
                    <w:p w14:paraId="2A684EAD" w14:textId="77777777"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028796" wp14:editId="5F186BB1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C1D4C" w14:textId="77777777" w:rsidR="005A3598" w:rsidRPr="00A86029" w:rsidRDefault="005A3598" w:rsidP="005A35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Name der Firma</w:t>
                            </w:r>
                            <w:r w:rsidRPr="00A8602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Straßenname und Hausnummer</w:t>
                            </w:r>
                            <w:r w:rsidRPr="00A8602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PLZ</w:t>
                            </w:r>
                            <w:r w:rsidRPr="00A8602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Stadt</w:t>
                            </w:r>
                          </w:p>
                          <w:p w14:paraId="06DCABED" w14:textId="77777777" w:rsidR="005A3598" w:rsidRPr="00A86029" w:rsidRDefault="005A3598" w:rsidP="005A35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ABC693B" w14:textId="77777777" w:rsidR="005A3598" w:rsidRPr="00A86029" w:rsidRDefault="005A3598" w:rsidP="005A35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 des Empfängers</w:t>
                            </w: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des Empfängers</w:t>
                            </w:r>
                          </w:p>
                          <w:p w14:paraId="091DD6E0" w14:textId="77777777" w:rsidR="005A3598" w:rsidRPr="00A86029" w:rsidRDefault="005A3598" w:rsidP="005A35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PLZ</w:t>
                            </w: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Stadt</w:t>
                            </w:r>
                          </w:p>
                          <w:p w14:paraId="58C90C11" w14:textId="77777777" w:rsidR="005A3598" w:rsidRPr="00A86029" w:rsidRDefault="005A3598" w:rsidP="005A35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Land</w:t>
                            </w:r>
                          </w:p>
                          <w:p w14:paraId="33E0C6F6" w14:textId="77777777" w:rsidR="005A3598" w:rsidRPr="00A86029" w:rsidRDefault="005A3598" w:rsidP="005A35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</w:t>
                            </w:r>
                          </w:p>
                          <w:p w14:paraId="513D9C97" w14:textId="77777777" w:rsidR="009341AB" w:rsidRPr="008A4A73" w:rsidRDefault="009341AB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8.95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GGoLg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" filled="f" stroked="f">
                <v:textbox>
                  <w:txbxContent>
                    <w:p w14:paraId="365C1D4C" w14:textId="77777777" w:rsidR="005A3598" w:rsidRPr="00A86029" w:rsidRDefault="005A3598" w:rsidP="005A3598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Name der Firma</w:t>
                      </w:r>
                      <w:r w:rsidRPr="00A8602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Straßenname und Hausnummer</w:t>
                      </w:r>
                      <w:r w:rsidRPr="00A8602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PLZ</w:t>
                      </w:r>
                      <w:r w:rsidRPr="00A8602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Stadt</w:t>
                      </w:r>
                    </w:p>
                    <w:p w14:paraId="06DCABED" w14:textId="77777777" w:rsidR="005A3598" w:rsidRPr="00A86029" w:rsidRDefault="005A3598" w:rsidP="005A3598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5ABC693B" w14:textId="77777777" w:rsidR="005A3598" w:rsidRPr="00A86029" w:rsidRDefault="005A3598" w:rsidP="005A35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 des Empfängers</w:t>
                      </w: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 des Empfängers</w:t>
                      </w:r>
                    </w:p>
                    <w:p w14:paraId="091DD6E0" w14:textId="77777777" w:rsidR="005A3598" w:rsidRPr="00A86029" w:rsidRDefault="005A3598" w:rsidP="005A35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PLZ</w:t>
                      </w: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Stadt</w:t>
                      </w:r>
                    </w:p>
                    <w:p w14:paraId="58C90C11" w14:textId="77777777" w:rsidR="005A3598" w:rsidRPr="00A86029" w:rsidRDefault="005A3598" w:rsidP="005A35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Land</w:t>
                      </w:r>
                    </w:p>
                    <w:p w14:paraId="33E0C6F6" w14:textId="77777777" w:rsidR="005A3598" w:rsidRPr="00A86029" w:rsidRDefault="005A3598" w:rsidP="005A35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>Telefon</w:t>
                      </w:r>
                    </w:p>
                    <w:p w14:paraId="513D9C97" w14:textId="77777777" w:rsidR="009341AB" w:rsidRPr="008A4A73" w:rsidRDefault="009341AB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FF263" w14:textId="77777777" w:rsidR="008A1B71" w:rsidRPr="008A1B71" w:rsidRDefault="008A1B71" w:rsidP="008A1B71"/>
    <w:p w14:paraId="69E2A8F0" w14:textId="77777777" w:rsidR="008A1B71" w:rsidRPr="008A1B71" w:rsidRDefault="000B2B2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E85C36" wp14:editId="5B266792">
                <wp:simplePos x="0" y="0"/>
                <wp:positionH relativeFrom="column">
                  <wp:posOffset>4100830</wp:posOffset>
                </wp:positionH>
                <wp:positionV relativeFrom="paragraph">
                  <wp:posOffset>54609</wp:posOffset>
                </wp:positionV>
                <wp:extent cx="2057400" cy="1743075"/>
                <wp:effectExtent l="0" t="0" r="0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D30F" w14:textId="77777777" w:rsidR="005A3598" w:rsidRPr="00A86029" w:rsidRDefault="005A3598" w:rsidP="005A35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der Firma</w:t>
                            </w:r>
                          </w:p>
                          <w:p w14:paraId="40D9D651" w14:textId="77777777" w:rsidR="005A3598" w:rsidRPr="00A86029" w:rsidRDefault="005A3598" w:rsidP="005A35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Ansprechpartner</w:t>
                            </w:r>
                          </w:p>
                          <w:p w14:paraId="7FFFC287" w14:textId="77777777" w:rsidR="005A3598" w:rsidRPr="00A86029" w:rsidRDefault="005A3598" w:rsidP="005A35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Straße und Hausnummer</w:t>
                            </w:r>
                          </w:p>
                          <w:p w14:paraId="11D6C4D5" w14:textId="77777777" w:rsidR="005A3598" w:rsidRPr="00A86029" w:rsidRDefault="005A3598" w:rsidP="005A35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PLZ</w:t>
                            </w: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Stadt</w:t>
                            </w:r>
                          </w:p>
                          <w:p w14:paraId="7749E8BB" w14:textId="77777777" w:rsidR="005A3598" w:rsidRPr="00A86029" w:rsidRDefault="005A3598" w:rsidP="005A35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724777" w14:textId="77777777" w:rsidR="005A3598" w:rsidRPr="00A86029" w:rsidRDefault="005A3598" w:rsidP="005A35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</w:p>
                          <w:p w14:paraId="602C920B" w14:textId="77777777" w:rsidR="005A3598" w:rsidRPr="00A86029" w:rsidRDefault="005A3598" w:rsidP="005A35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E-Mail: </w:t>
                            </w:r>
                          </w:p>
                          <w:p w14:paraId="28EBACD4" w14:textId="77777777" w:rsidR="005A3598" w:rsidRPr="00A86029" w:rsidRDefault="005A3598" w:rsidP="005A35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0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Internet: </w:t>
                            </w:r>
                          </w:p>
                          <w:p w14:paraId="74520C04" w14:textId="77777777" w:rsidR="008A1B71" w:rsidRPr="008A4A73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22.9pt;margin-top:4.3pt;width:162pt;height:13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2OVbgCAADC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" filled="f" stroked="f">
                <v:textbox>
                  <w:txbxContent>
                    <w:p w14:paraId="641CD30F" w14:textId="77777777" w:rsidR="005A3598" w:rsidRPr="00A86029" w:rsidRDefault="005A3598" w:rsidP="005A35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 der Firma</w:t>
                      </w:r>
                    </w:p>
                    <w:p w14:paraId="40D9D651" w14:textId="77777777" w:rsidR="005A3598" w:rsidRPr="00A86029" w:rsidRDefault="005A3598" w:rsidP="005A35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Ansprechpartner</w:t>
                      </w:r>
                    </w:p>
                    <w:p w14:paraId="7FFFC287" w14:textId="77777777" w:rsidR="005A3598" w:rsidRPr="00A86029" w:rsidRDefault="005A3598" w:rsidP="005A35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Straße und Hausnummer</w:t>
                      </w:r>
                    </w:p>
                    <w:p w14:paraId="11D6C4D5" w14:textId="77777777" w:rsidR="005A3598" w:rsidRPr="00A86029" w:rsidRDefault="005A3598" w:rsidP="005A35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PLZ</w:t>
                      </w: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Stadt</w:t>
                      </w:r>
                    </w:p>
                    <w:p w14:paraId="7749E8BB" w14:textId="77777777" w:rsidR="005A3598" w:rsidRPr="00A86029" w:rsidRDefault="005A3598" w:rsidP="005A35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9724777" w14:textId="77777777" w:rsidR="005A3598" w:rsidRPr="00A86029" w:rsidRDefault="005A3598" w:rsidP="005A35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</w:p>
                    <w:p w14:paraId="602C920B" w14:textId="77777777" w:rsidR="005A3598" w:rsidRPr="00A86029" w:rsidRDefault="005A3598" w:rsidP="005A35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E-Mail: </w:t>
                      </w:r>
                    </w:p>
                    <w:p w14:paraId="28EBACD4" w14:textId="77777777" w:rsidR="005A3598" w:rsidRPr="00A86029" w:rsidRDefault="005A3598" w:rsidP="005A35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0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Internet: </w:t>
                      </w:r>
                    </w:p>
                    <w:p w14:paraId="74520C04" w14:textId="77777777" w:rsidR="008A1B71" w:rsidRPr="008A4A73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77EB63" w14:textId="77777777" w:rsidR="008A1B71" w:rsidRPr="008A1B71" w:rsidRDefault="008A1B71" w:rsidP="008A1B71"/>
    <w:p w14:paraId="0E8DF389" w14:textId="77777777" w:rsidR="008A1B71" w:rsidRPr="008A1B71" w:rsidRDefault="008A1B71" w:rsidP="008A1B71"/>
    <w:p w14:paraId="76C47594" w14:textId="77777777" w:rsidR="008A1B71" w:rsidRPr="008A1B71" w:rsidRDefault="008A1B71" w:rsidP="008A1B71"/>
    <w:p w14:paraId="69DFB26A" w14:textId="77777777" w:rsidR="008A1B71" w:rsidRPr="008A1B71" w:rsidRDefault="008A1B71" w:rsidP="008A1B71"/>
    <w:p w14:paraId="45CC6BE4" w14:textId="77777777" w:rsidR="008A1B71" w:rsidRPr="008A1B71" w:rsidRDefault="008A1B71" w:rsidP="008A1B71"/>
    <w:p w14:paraId="4E53EC6F" w14:textId="77777777" w:rsidR="008A1B71" w:rsidRPr="008A1B71" w:rsidRDefault="008A1B71" w:rsidP="008A1B71"/>
    <w:p w14:paraId="04A239AA" w14:textId="77777777" w:rsidR="008A1B71" w:rsidRPr="008A1B71" w:rsidRDefault="008A1B71" w:rsidP="008A1B71"/>
    <w:p w14:paraId="5E8AF257" w14:textId="77777777" w:rsidR="008A1B71" w:rsidRPr="008A1B71" w:rsidRDefault="009341A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031B7" wp14:editId="646025FA">
                <wp:simplePos x="0" y="0"/>
                <wp:positionH relativeFrom="column">
                  <wp:posOffset>-119380</wp:posOffset>
                </wp:positionH>
                <wp:positionV relativeFrom="paragraph">
                  <wp:posOffset>71755</wp:posOffset>
                </wp:positionV>
                <wp:extent cx="2257425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E6B79" w14:textId="77777777" w:rsidR="008A1B71" w:rsidRPr="008A4A73" w:rsidRDefault="009341AB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4A7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="006F1FA8" w:rsidRPr="008A4A7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roforma</w:t>
                            </w:r>
                            <w:proofErr w:type="spellEnd"/>
                            <w:r w:rsidR="006F1FA8" w:rsidRPr="008A4A7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F1FA8" w:rsidRPr="008A4A7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Invoice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9.35pt;margin-top:5.65pt;width:177.7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" filled="f" stroked="f">
                <v:textbox>
                  <w:txbxContent>
                    <w:p w14:paraId="4E0E6B79" w14:textId="77777777" w:rsidR="008A1B71" w:rsidRPr="008A4A73" w:rsidRDefault="009341AB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spellStart"/>
                      <w:r w:rsidRPr="008A4A73">
                        <w:rPr>
                          <w:rFonts w:ascii="Arial" w:hAnsi="Arial" w:cs="Arial"/>
                          <w:sz w:val="40"/>
                          <w:szCs w:val="40"/>
                        </w:rPr>
                        <w:t>P</w:t>
                      </w:r>
                      <w:r w:rsidR="006F1FA8" w:rsidRPr="008A4A73">
                        <w:rPr>
                          <w:rFonts w:ascii="Arial" w:hAnsi="Arial" w:cs="Arial"/>
                          <w:sz w:val="40"/>
                          <w:szCs w:val="40"/>
                        </w:rPr>
                        <w:t>roforma</w:t>
                      </w:r>
                      <w:proofErr w:type="spellEnd"/>
                      <w:r w:rsidR="006F1FA8" w:rsidRPr="008A4A73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F1FA8" w:rsidRPr="008A4A73">
                        <w:rPr>
                          <w:rFonts w:ascii="Arial" w:hAnsi="Arial" w:cs="Arial"/>
                          <w:sz w:val="40"/>
                          <w:szCs w:val="40"/>
                        </w:rPr>
                        <w:t>Invoice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37FEDAB" w14:textId="77777777" w:rsidR="008A1B71" w:rsidRPr="008A1B71" w:rsidRDefault="008A1B71" w:rsidP="008A1B71"/>
    <w:p w14:paraId="2DCD687A" w14:textId="77777777" w:rsidR="008A1B71" w:rsidRPr="008A1B71" w:rsidRDefault="008A1B71" w:rsidP="008A1B71"/>
    <w:p w14:paraId="3C2DE25E" w14:textId="77777777" w:rsidR="008A1B71" w:rsidRPr="008A1B71" w:rsidRDefault="008A1B71" w:rsidP="008A1B71"/>
    <w:p w14:paraId="47520604" w14:textId="77777777" w:rsidR="008A1B71" w:rsidRPr="008A1B71" w:rsidRDefault="008A1B71" w:rsidP="008A1B71"/>
    <w:p w14:paraId="30BDA770" w14:textId="77777777" w:rsidR="008A1B71" w:rsidRPr="008A1B71" w:rsidRDefault="008A1B71" w:rsidP="008A1B71"/>
    <w:p w14:paraId="76CD414F" w14:textId="77777777" w:rsidR="008A1B71" w:rsidRPr="008A1B71" w:rsidRDefault="000B2B2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9DC242" wp14:editId="5A324108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9525" t="8255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2741A9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14:paraId="3B4F7ACC" w14:textId="77777777" w:rsidR="008A1B71" w:rsidRDefault="008A1B71" w:rsidP="008A1B71"/>
    <w:p w14:paraId="7326AAC4" w14:textId="77777777" w:rsidR="007C2315" w:rsidRDefault="007C2315" w:rsidP="008A1B71"/>
    <w:p w14:paraId="2D72060F" w14:textId="77777777" w:rsidR="009341AB" w:rsidRDefault="009341AB" w:rsidP="008A1B71"/>
    <w:tbl>
      <w:tblPr>
        <w:tblStyle w:val="Tabellenraster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070"/>
        <w:gridCol w:w="4246"/>
        <w:gridCol w:w="1130"/>
        <w:gridCol w:w="1497"/>
        <w:gridCol w:w="1345"/>
      </w:tblGrid>
      <w:tr w:rsidR="00C93FF2" w14:paraId="281604EC" w14:textId="77777777" w:rsidTr="00C93FF2">
        <w:trPr>
          <w:trHeight w:val="294"/>
        </w:trPr>
        <w:tc>
          <w:tcPr>
            <w:tcW w:w="675" w:type="dxa"/>
            <w:shd w:val="clear" w:color="auto" w:fill="D9D9D9" w:themeFill="background1" w:themeFillShade="D9"/>
          </w:tcPr>
          <w:p w14:paraId="0A5F33CF" w14:textId="77777777" w:rsidR="00C93FF2" w:rsidRPr="008A4A73" w:rsidRDefault="00C93FF2" w:rsidP="005A3598">
            <w:pPr>
              <w:rPr>
                <w:rFonts w:ascii="Arial" w:hAnsi="Arial" w:cs="Arial"/>
              </w:rPr>
            </w:pPr>
            <w:r w:rsidRPr="008A4A73">
              <w:rPr>
                <w:rFonts w:ascii="Arial" w:hAnsi="Arial" w:cs="Arial"/>
              </w:rPr>
              <w:t>Pos</w:t>
            </w:r>
            <w:r w:rsidR="005A3598">
              <w:rPr>
                <w:rFonts w:ascii="Arial" w:hAnsi="Arial" w:cs="Arial"/>
              </w:rPr>
              <w:t>ition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153552F" w14:textId="77777777" w:rsidR="00C93FF2" w:rsidRPr="008A4A73" w:rsidRDefault="006F1FA8" w:rsidP="00C93FF2">
            <w:pPr>
              <w:rPr>
                <w:rFonts w:ascii="Arial" w:hAnsi="Arial" w:cs="Arial"/>
              </w:rPr>
            </w:pPr>
            <w:r w:rsidRPr="008A4A73">
              <w:rPr>
                <w:rFonts w:ascii="Arial" w:hAnsi="Arial" w:cs="Arial"/>
              </w:rPr>
              <w:t>Description</w:t>
            </w:r>
            <w:r w:rsidR="005A3598">
              <w:rPr>
                <w:rFonts w:ascii="Arial" w:hAnsi="Arial" w:cs="Arial"/>
              </w:rPr>
              <w:t xml:space="preserve"> </w:t>
            </w:r>
            <w:proofErr w:type="spellStart"/>
            <w:r w:rsidR="005A3598">
              <w:rPr>
                <w:rFonts w:ascii="Arial" w:hAnsi="Arial" w:cs="Arial"/>
              </w:rPr>
              <w:t>of</w:t>
            </w:r>
            <w:proofErr w:type="spellEnd"/>
            <w:r w:rsidR="005A3598">
              <w:rPr>
                <w:rFonts w:ascii="Arial" w:hAnsi="Arial" w:cs="Arial"/>
              </w:rPr>
              <w:t xml:space="preserve"> Position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F79C66" w14:textId="77777777" w:rsidR="00C93FF2" w:rsidRPr="008A4A73" w:rsidRDefault="006F1FA8" w:rsidP="00C93FF2">
            <w:pPr>
              <w:rPr>
                <w:rFonts w:ascii="Arial" w:hAnsi="Arial" w:cs="Arial"/>
              </w:rPr>
            </w:pPr>
            <w:proofErr w:type="spellStart"/>
            <w:r w:rsidRPr="008A4A73">
              <w:rPr>
                <w:rFonts w:ascii="Arial" w:hAnsi="Arial" w:cs="Arial"/>
              </w:rPr>
              <w:t>Quantity</w:t>
            </w:r>
            <w:proofErr w:type="spellEnd"/>
            <w:r w:rsidR="005A3598">
              <w:rPr>
                <w:rFonts w:ascii="Arial" w:hAnsi="Arial" w:cs="Arial"/>
              </w:rPr>
              <w:t xml:space="preserve"> </w:t>
            </w:r>
            <w:proofErr w:type="spellStart"/>
            <w:r w:rsidR="005A3598">
              <w:rPr>
                <w:rFonts w:ascii="Arial" w:hAnsi="Arial" w:cs="Arial"/>
              </w:rPr>
              <w:t>Number</w:t>
            </w:r>
            <w:proofErr w:type="spellEnd"/>
            <w:r w:rsidR="005A35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37FB53" w14:textId="77777777" w:rsidR="00C93FF2" w:rsidRPr="008A4A73" w:rsidRDefault="00D437B7" w:rsidP="00C93FF2">
            <w:pPr>
              <w:rPr>
                <w:rFonts w:ascii="Arial" w:hAnsi="Arial" w:cs="Arial"/>
              </w:rPr>
            </w:pPr>
            <w:proofErr w:type="spellStart"/>
            <w:r w:rsidRPr="008A4A73">
              <w:rPr>
                <w:rFonts w:ascii="Arial" w:hAnsi="Arial" w:cs="Arial"/>
              </w:rPr>
              <w:t>Total</w:t>
            </w:r>
            <w:r w:rsidR="006F1FA8" w:rsidRPr="008A4A73">
              <w:rPr>
                <w:rFonts w:ascii="Arial" w:hAnsi="Arial" w:cs="Arial"/>
              </w:rPr>
              <w:t>Weight</w:t>
            </w:r>
            <w:proofErr w:type="spellEnd"/>
          </w:p>
        </w:tc>
        <w:tc>
          <w:tcPr>
            <w:tcW w:w="1449" w:type="dxa"/>
            <w:shd w:val="clear" w:color="auto" w:fill="D9D9D9" w:themeFill="background1" w:themeFillShade="D9"/>
          </w:tcPr>
          <w:p w14:paraId="30B197B7" w14:textId="77777777" w:rsidR="00C93FF2" w:rsidRPr="008A4A73" w:rsidRDefault="005A3598" w:rsidP="00C93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in Total</w:t>
            </w:r>
          </w:p>
        </w:tc>
      </w:tr>
      <w:tr w:rsidR="00C93FF2" w14:paraId="07890F33" w14:textId="77777777" w:rsidTr="00C93FF2">
        <w:tc>
          <w:tcPr>
            <w:tcW w:w="675" w:type="dxa"/>
          </w:tcPr>
          <w:p w14:paraId="6FC7A979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9BD7BB2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3F3581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F46788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5F34CC28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</w:tr>
      <w:tr w:rsidR="00C93FF2" w14:paraId="7722ACB0" w14:textId="77777777" w:rsidTr="00C93FF2">
        <w:tc>
          <w:tcPr>
            <w:tcW w:w="675" w:type="dxa"/>
          </w:tcPr>
          <w:p w14:paraId="3018C3E3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11FA352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C9620B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C3375B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612F8588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</w:tr>
      <w:tr w:rsidR="00C93FF2" w14:paraId="259AC4A6" w14:textId="77777777" w:rsidTr="00C93FF2">
        <w:tc>
          <w:tcPr>
            <w:tcW w:w="675" w:type="dxa"/>
          </w:tcPr>
          <w:p w14:paraId="0847C690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4994812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6EB880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A8D7CB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516B8A05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</w:tr>
      <w:tr w:rsidR="00C93FF2" w14:paraId="738A6C4E" w14:textId="77777777" w:rsidTr="00C93FF2">
        <w:tc>
          <w:tcPr>
            <w:tcW w:w="5495" w:type="dxa"/>
            <w:gridSpan w:val="2"/>
            <w:shd w:val="clear" w:color="auto" w:fill="D9D9D9" w:themeFill="background1" w:themeFillShade="D9"/>
          </w:tcPr>
          <w:p w14:paraId="3D76DE2F" w14:textId="77777777" w:rsidR="00C93FF2" w:rsidRPr="008A4A73" w:rsidRDefault="006F1FA8" w:rsidP="00C93FF2">
            <w:pPr>
              <w:rPr>
                <w:rFonts w:ascii="Arial" w:hAnsi="Arial" w:cs="Arial"/>
              </w:rPr>
            </w:pPr>
            <w:r w:rsidRPr="008A4A73">
              <w:rPr>
                <w:rFonts w:ascii="Arial" w:hAnsi="Arial" w:cs="Arial"/>
              </w:rPr>
              <w:t>Total</w:t>
            </w:r>
          </w:p>
        </w:tc>
        <w:tc>
          <w:tcPr>
            <w:tcW w:w="1134" w:type="dxa"/>
          </w:tcPr>
          <w:p w14:paraId="14368EAA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0BBE38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398D0F22" w14:textId="77777777"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</w:tr>
    </w:tbl>
    <w:p w14:paraId="2069EE30" w14:textId="77777777" w:rsidR="009341AB" w:rsidRDefault="009341AB" w:rsidP="008A1B71"/>
    <w:p w14:paraId="1AE37909" w14:textId="77777777" w:rsidR="009341AB" w:rsidRDefault="009341AB" w:rsidP="008A1B71"/>
    <w:p w14:paraId="23A720B1" w14:textId="77777777" w:rsidR="009341AB" w:rsidRDefault="009341AB" w:rsidP="008A1B71"/>
    <w:p w14:paraId="5D9DF8A5" w14:textId="77777777" w:rsidR="009341AB" w:rsidRDefault="009341AB" w:rsidP="008A1B71"/>
    <w:p w14:paraId="1058C3B0" w14:textId="77777777" w:rsidR="00C93FF2" w:rsidRPr="008A4A73" w:rsidRDefault="00646819" w:rsidP="00B05E1D">
      <w:pPr>
        <w:pBdr>
          <w:bottom w:val="single" w:sz="4" w:space="1" w:color="auto"/>
        </w:pBdr>
        <w:rPr>
          <w:rFonts w:ascii="Arial" w:hAnsi="Arial" w:cs="Arial"/>
        </w:rPr>
      </w:pPr>
      <w:r w:rsidRPr="008A4A73">
        <w:rPr>
          <w:rFonts w:ascii="Arial" w:hAnsi="Arial" w:cs="Arial"/>
        </w:rPr>
        <w:t xml:space="preserve">Country </w:t>
      </w:r>
      <w:proofErr w:type="spellStart"/>
      <w:r w:rsidRPr="008A4A73">
        <w:rPr>
          <w:rFonts w:ascii="Arial" w:hAnsi="Arial" w:cs="Arial"/>
        </w:rPr>
        <w:t>of</w:t>
      </w:r>
      <w:proofErr w:type="spellEnd"/>
      <w:r w:rsidRPr="008A4A73">
        <w:rPr>
          <w:rFonts w:ascii="Arial" w:hAnsi="Arial" w:cs="Arial"/>
        </w:rPr>
        <w:t xml:space="preserve"> Origin:</w:t>
      </w:r>
    </w:p>
    <w:p w14:paraId="3857E013" w14:textId="77777777" w:rsidR="00C93FF2" w:rsidRPr="008A4A73" w:rsidRDefault="00C93FF2" w:rsidP="00C93FF2">
      <w:pPr>
        <w:rPr>
          <w:rFonts w:ascii="Arial" w:hAnsi="Arial" w:cs="Arial"/>
        </w:rPr>
      </w:pPr>
    </w:p>
    <w:p w14:paraId="1E3C0807" w14:textId="77777777" w:rsidR="009341AB" w:rsidRPr="008A4A73" w:rsidRDefault="00646819" w:rsidP="00B05E1D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8A4A73">
        <w:rPr>
          <w:rFonts w:ascii="Arial" w:hAnsi="Arial" w:cs="Arial"/>
        </w:rPr>
        <w:t>Reasons</w:t>
      </w:r>
      <w:proofErr w:type="spellEnd"/>
      <w:r w:rsidRPr="008A4A73">
        <w:rPr>
          <w:rFonts w:ascii="Arial" w:hAnsi="Arial" w:cs="Arial"/>
        </w:rPr>
        <w:t xml:space="preserve"> </w:t>
      </w:r>
      <w:proofErr w:type="spellStart"/>
      <w:r w:rsidRPr="008A4A73">
        <w:rPr>
          <w:rFonts w:ascii="Arial" w:hAnsi="Arial" w:cs="Arial"/>
        </w:rPr>
        <w:t>for</w:t>
      </w:r>
      <w:proofErr w:type="spellEnd"/>
      <w:r w:rsidRPr="008A4A73">
        <w:rPr>
          <w:rFonts w:ascii="Arial" w:hAnsi="Arial" w:cs="Arial"/>
        </w:rPr>
        <w:t xml:space="preserve"> Export:</w:t>
      </w:r>
    </w:p>
    <w:p w14:paraId="000CC731" w14:textId="77777777" w:rsidR="009341AB" w:rsidRPr="00B05E1D" w:rsidRDefault="009341AB" w:rsidP="008A1B71"/>
    <w:p w14:paraId="054263B1" w14:textId="77777777" w:rsidR="00D33FAB" w:rsidRDefault="000B2B2B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F5AEB1" wp14:editId="703B8D85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3C56E" w14:textId="77777777"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5D9E647" w14:textId="77777777"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73.9pt;margin-top:276.2pt;width:76.1pt;height:3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" filled="f" stroked="f">
                <v:textbox>
                  <w:txbxContent>
                    <w:p w14:paraId="50A3C56E" w14:textId="77777777"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5D9E647" w14:textId="77777777"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B123A0" wp14:editId="21B071CA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63799" w14:textId="77777777" w:rsidR="00141086" w:rsidRPr="00014FB0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293.65pt;margin-top:134.15pt;width:100.5pt;height:1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9margCAADD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" filled="f" stroked="f">
                <v:textbox>
                  <w:txbxContent>
                    <w:p w14:paraId="2D563799" w14:textId="77777777" w:rsidR="00141086" w:rsidRPr="00014FB0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0A22DC" wp14:editId="64E8088B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0537B" w14:textId="77777777"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7.05pt;margin-top:302.9pt;width:457.1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RqUrg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" filled="f" stroked="f">
                <v:textbox>
                  <w:txbxContent>
                    <w:p w14:paraId="0CD0537B" w14:textId="77777777"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F73C51" w14:textId="77777777" w:rsidR="00D33FAB" w:rsidRPr="00D33FAB" w:rsidRDefault="00D33FAB" w:rsidP="00D33FAB"/>
    <w:p w14:paraId="4DD1CDB4" w14:textId="77777777" w:rsidR="00D33FAB" w:rsidRPr="00D33FAB" w:rsidRDefault="00D33FAB" w:rsidP="00D33FAB"/>
    <w:p w14:paraId="04CD57B3" w14:textId="77777777" w:rsidR="00D33FAB" w:rsidRPr="00D33FAB" w:rsidRDefault="00D33FAB" w:rsidP="00D33F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3FF2" w14:paraId="489BFF52" w14:textId="77777777" w:rsidTr="00C93FF2">
        <w:trPr>
          <w:trHeight w:val="961"/>
        </w:trPr>
        <w:tc>
          <w:tcPr>
            <w:tcW w:w="3070" w:type="dxa"/>
          </w:tcPr>
          <w:p w14:paraId="54AA1151" w14:textId="77777777" w:rsidR="00C93FF2" w:rsidRPr="008A4A73" w:rsidRDefault="00646819" w:rsidP="00D33FAB">
            <w:pPr>
              <w:rPr>
                <w:rFonts w:ascii="Arial" w:hAnsi="Arial" w:cs="Arial"/>
              </w:rPr>
            </w:pPr>
            <w:r w:rsidRPr="008A4A73">
              <w:rPr>
                <w:rFonts w:ascii="Arial" w:hAnsi="Arial" w:cs="Arial"/>
              </w:rPr>
              <w:t>City, Date:</w:t>
            </w:r>
          </w:p>
        </w:tc>
        <w:tc>
          <w:tcPr>
            <w:tcW w:w="3071" w:type="dxa"/>
          </w:tcPr>
          <w:p w14:paraId="1B673F79" w14:textId="77777777" w:rsidR="00C93FF2" w:rsidRPr="008A4A73" w:rsidRDefault="00C93FF2" w:rsidP="00D33FAB">
            <w:pPr>
              <w:rPr>
                <w:rFonts w:ascii="Arial" w:hAnsi="Arial" w:cs="Arial"/>
              </w:rPr>
            </w:pPr>
            <w:r w:rsidRPr="008A4A73">
              <w:rPr>
                <w:rFonts w:ascii="Arial" w:hAnsi="Arial" w:cs="Arial"/>
              </w:rPr>
              <w:t>Name</w:t>
            </w:r>
          </w:p>
        </w:tc>
        <w:tc>
          <w:tcPr>
            <w:tcW w:w="3071" w:type="dxa"/>
          </w:tcPr>
          <w:p w14:paraId="62FABFC6" w14:textId="77777777" w:rsidR="00C93FF2" w:rsidRPr="008A4A73" w:rsidRDefault="00646819" w:rsidP="00D33FAB">
            <w:pPr>
              <w:rPr>
                <w:rFonts w:ascii="Arial" w:hAnsi="Arial" w:cs="Arial"/>
              </w:rPr>
            </w:pPr>
            <w:proofErr w:type="spellStart"/>
            <w:r w:rsidRPr="008A4A73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14:paraId="239ED850" w14:textId="77777777" w:rsidR="008A4A73" w:rsidRDefault="008A4A73"/>
    <w:p w14:paraId="1FDD41A4" w14:textId="77777777" w:rsidR="00D33FAB" w:rsidRDefault="00D33FAB" w:rsidP="00D33FAB">
      <w:pPr>
        <w:tabs>
          <w:tab w:val="left" w:pos="1665"/>
        </w:tabs>
      </w:pPr>
    </w:p>
    <w:p w14:paraId="062BFC7C" w14:textId="77777777" w:rsidR="008A4A73" w:rsidRDefault="008A4A73" w:rsidP="00D33FAB">
      <w:pPr>
        <w:tabs>
          <w:tab w:val="left" w:pos="1665"/>
        </w:tabs>
      </w:pPr>
    </w:p>
    <w:p w14:paraId="6081D499" w14:textId="77777777" w:rsidR="005A3598" w:rsidRPr="00FA65E6" w:rsidRDefault="005A3598" w:rsidP="005A3598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 xml:space="preserve">Hinweise zur Benutzung </w:t>
      </w:r>
      <w:r>
        <w:rPr>
          <w:rFonts w:ascii="Arial" w:hAnsi="Arial" w:cs="Arial"/>
          <w:b/>
          <w:sz w:val="32"/>
          <w:szCs w:val="32"/>
        </w:rPr>
        <w:t>der angebotenen Vorlage</w:t>
      </w:r>
    </w:p>
    <w:p w14:paraId="6FC5CA38" w14:textId="77777777" w:rsidR="005A3598" w:rsidRPr="00FA65E6" w:rsidRDefault="005A3598" w:rsidP="005A3598"/>
    <w:p w14:paraId="11EBC1FB" w14:textId="77777777" w:rsidR="005A3598" w:rsidRPr="00FA65E6" w:rsidRDefault="005A3598" w:rsidP="005A35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Vorlage darf kostenfrei verwendet werden, Anpassung und Umgestaltung sind natürlich möglich. </w:t>
      </w:r>
    </w:p>
    <w:p w14:paraId="1C7D6293" w14:textId="77777777" w:rsidR="005A3598" w:rsidRPr="00FA65E6" w:rsidRDefault="005A3598" w:rsidP="005A3598"/>
    <w:p w14:paraId="113B5136" w14:textId="77777777" w:rsidR="005A3598" w:rsidRPr="00621C44" w:rsidRDefault="005A3598" w:rsidP="005A35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Bearbeitung von Kopf- und Fußzeile</w:t>
      </w:r>
    </w:p>
    <w:p w14:paraId="2BA733C0" w14:textId="77777777" w:rsidR="005A3598" w:rsidRDefault="005A3598" w:rsidP="005A359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Klicken Sie doppelt auf Kopfzeile oder Fußzeile</w:t>
      </w:r>
    </w:p>
    <w:p w14:paraId="487909E4" w14:textId="77777777" w:rsidR="005A3598" w:rsidRPr="00082ECB" w:rsidRDefault="005A3598" w:rsidP="005A359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Fügen Sie den Namen Ihrer Firma oder Ihr Logo ein</w:t>
      </w:r>
    </w:p>
    <w:p w14:paraId="667D520F" w14:textId="77777777" w:rsidR="005A3598" w:rsidRPr="00082ECB" w:rsidRDefault="005A3598" w:rsidP="005A3598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Beenden Sie die Bearbeitung mit ESC oder einem Klick in das Dokument</w:t>
      </w:r>
    </w:p>
    <w:p w14:paraId="70C1E84E" w14:textId="77777777" w:rsidR="005A3598" w:rsidRDefault="005A3598" w:rsidP="005A3598">
      <w:pPr>
        <w:rPr>
          <w:rFonts w:ascii="Arial" w:hAnsi="Arial" w:cs="Arial"/>
        </w:rPr>
      </w:pPr>
    </w:p>
    <w:p w14:paraId="59F9F6E3" w14:textId="77777777" w:rsidR="005A3598" w:rsidRPr="009977D2" w:rsidRDefault="005A3598" w:rsidP="005A35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 die Lösung des Textes auf dieser Seite entfällt die Seite aus dem Muster. </w:t>
      </w:r>
    </w:p>
    <w:p w14:paraId="65815AB9" w14:textId="77777777" w:rsidR="008A4A73" w:rsidRPr="008A4A73" w:rsidRDefault="008A4A73" w:rsidP="005A3598">
      <w:pPr>
        <w:rPr>
          <w:rFonts w:ascii="Arial" w:hAnsi="Arial" w:cs="Arial"/>
          <w:sz w:val="22"/>
          <w:szCs w:val="22"/>
        </w:rPr>
      </w:pPr>
    </w:p>
    <w:sectPr w:rsidR="008A4A73" w:rsidRPr="008A4A73" w:rsidSect="00380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09640" w14:textId="77777777" w:rsidR="00B93B34" w:rsidRDefault="00B93B34">
      <w:r>
        <w:separator/>
      </w:r>
    </w:p>
  </w:endnote>
  <w:endnote w:type="continuationSeparator" w:id="0">
    <w:p w14:paraId="1ACE17F4" w14:textId="77777777" w:rsidR="00B93B34" w:rsidRDefault="00B9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779F5" w14:textId="77777777" w:rsidR="005A3598" w:rsidRDefault="005A359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02C9F" w14:textId="77777777" w:rsidR="00785452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474438" wp14:editId="2310E466">
              <wp:simplePos x="0" y="0"/>
              <wp:positionH relativeFrom="column">
                <wp:posOffset>2624455</wp:posOffset>
              </wp:positionH>
              <wp:positionV relativeFrom="paragraph">
                <wp:posOffset>-74295</wp:posOffset>
              </wp:positionV>
              <wp:extent cx="1943100" cy="800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81CE0" w14:textId="77777777" w:rsidR="004B69B3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IBAN: DE37 1234  5678 9999 9999 99</w:t>
                          </w:r>
                        </w:p>
                        <w:p w14:paraId="74289CC1" w14:textId="77777777" w:rsidR="004B69B3" w:rsidRPr="00F14AD4" w:rsidRDefault="004B69B3" w:rsidP="004B69B3"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BIC: ABCDEF</w:t>
                          </w:r>
                        </w:p>
                        <w:p w14:paraId="5512A115" w14:textId="77777777"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5" type="#_x0000_t202" style="position:absolute;margin-left:206.65pt;margin-top:-5.8pt;width:15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" filled="f" stroked="f">
              <v:textbox>
                <w:txbxContent>
                  <w:p w14:paraId="4B681CE0" w14:textId="77777777" w:rsidR="004B69B3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IBAN: DE37 1234  5678 9999 9999 99</w:t>
                    </w:r>
                  </w:p>
                  <w:p w14:paraId="74289CC1" w14:textId="77777777" w:rsidR="004B69B3" w:rsidRPr="00F14AD4" w:rsidRDefault="004B69B3" w:rsidP="004B69B3"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BIC: ABCDEF</w:t>
                    </w:r>
                  </w:p>
                  <w:p w14:paraId="5512A115" w14:textId="77777777"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16DE8A" wp14:editId="3A644AE5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F56AD" w14:textId="77777777"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Volksbank Köln</w:t>
                          </w:r>
                        </w:p>
                        <w:p w14:paraId="5F2D24E7" w14:textId="77777777"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BLZ: 123 4948 29</w:t>
                          </w:r>
                        </w:p>
                        <w:p w14:paraId="61EDAE13" w14:textId="77777777"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KTO: 12345672</w:t>
                          </w:r>
                        </w:p>
                        <w:p w14:paraId="763BE7EA" w14:textId="77777777"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KTO Inh.: Max Mustermann</w:t>
                          </w:r>
                        </w:p>
                        <w:p w14:paraId="733CF41D" w14:textId="77777777"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94.5pt;margin-top:-5.9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" filled="f" stroked="f">
              <v:textbox>
                <w:txbxContent>
                  <w:p w14:paraId="7B7F56AD" w14:textId="77777777"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Volksbank Köln</w:t>
                    </w:r>
                  </w:p>
                  <w:p w14:paraId="5F2D24E7" w14:textId="77777777"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BLZ: 123 4948 29</w:t>
                    </w:r>
                  </w:p>
                  <w:p w14:paraId="61EDAE13" w14:textId="77777777"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KTO: 12345672</w:t>
                    </w:r>
                  </w:p>
                  <w:p w14:paraId="763BE7EA" w14:textId="77777777"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KTO Inh.: Max Mustermann</w:t>
                    </w:r>
                  </w:p>
                  <w:p w14:paraId="733CF41D" w14:textId="77777777"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49A0936" wp14:editId="1460242D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2A508" w14:textId="77777777"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14:paraId="2E01CC85" w14:textId="77777777"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Inh. Max Mustermann</w:t>
                          </w:r>
                        </w:p>
                        <w:p w14:paraId="160FCF07" w14:textId="77777777"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Musterstraße 12</w:t>
                          </w:r>
                        </w:p>
                        <w:p w14:paraId="778608AB" w14:textId="77777777"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-7.45pt;margin-top:-5.9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" filled="f" stroked="f">
              <v:textbox>
                <w:txbxContent>
                  <w:p w14:paraId="0B82A508" w14:textId="77777777"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Musterfirma</w:t>
                    </w:r>
                  </w:p>
                  <w:p w14:paraId="2E01CC85" w14:textId="77777777"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Inh. Max Mustermann</w:t>
                    </w:r>
                  </w:p>
                  <w:p w14:paraId="160FCF07" w14:textId="77777777"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Musterstraße 12</w:t>
                    </w:r>
                  </w:p>
                  <w:p w14:paraId="778608AB" w14:textId="77777777"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5897BB" wp14:editId="2CC1C26B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B561A5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C426A" wp14:editId="289C912F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39746" w14:textId="77777777"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Steuer-Nr.: 12345613</w:t>
                          </w:r>
                        </w:p>
                        <w:p w14:paraId="13EF4D3F" w14:textId="77777777"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54pt;margin-top:-5.9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+MTLgCAADA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" filled="f" stroked="f">
              <v:textbox>
                <w:txbxContent>
                  <w:p w14:paraId="79A39746" w14:textId="77777777"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Steuer-Nr.: 12345613</w:t>
                    </w:r>
                  </w:p>
                  <w:p w14:paraId="13EF4D3F" w14:textId="77777777"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8620F" w14:textId="77777777" w:rsidR="005A3598" w:rsidRDefault="005A359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CA64C" w14:textId="77777777" w:rsidR="00B93B34" w:rsidRDefault="00B93B34">
      <w:r>
        <w:separator/>
      </w:r>
    </w:p>
  </w:footnote>
  <w:footnote w:type="continuationSeparator" w:id="0">
    <w:p w14:paraId="58842F1B" w14:textId="77777777" w:rsidR="00B93B34" w:rsidRDefault="00B93B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B9943" w14:textId="77777777" w:rsidR="005A3598" w:rsidRDefault="005A359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BE02" w14:textId="77777777" w:rsidR="005A3598" w:rsidRPr="005A3598" w:rsidRDefault="005A3598">
    <w:pPr>
      <w:pStyle w:val="Kopfzeile"/>
      <w:rPr>
        <w:rFonts w:asciiTheme="minorHAnsi" w:hAnsiTheme="minorHAnsi"/>
        <w:sz w:val="40"/>
        <w:szCs w:val="40"/>
      </w:rPr>
    </w:pPr>
    <w:bookmarkStart w:id="0" w:name="_GoBack"/>
    <w:r w:rsidRPr="005A3598">
      <w:rPr>
        <w:rFonts w:asciiTheme="minorHAnsi" w:hAnsiTheme="minorHAnsi"/>
        <w:sz w:val="40"/>
        <w:szCs w:val="40"/>
      </w:rPr>
      <w:t>Logo oder Firmenname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CC3C7" w14:textId="77777777" w:rsidR="005A3598" w:rsidRDefault="005A359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8511A"/>
    <w:rsid w:val="000B2B2B"/>
    <w:rsid w:val="000F74E7"/>
    <w:rsid w:val="00141086"/>
    <w:rsid w:val="00191819"/>
    <w:rsid w:val="00261E59"/>
    <w:rsid w:val="00285A03"/>
    <w:rsid w:val="002967AB"/>
    <w:rsid w:val="002B62BF"/>
    <w:rsid w:val="002D7912"/>
    <w:rsid w:val="0032409B"/>
    <w:rsid w:val="00327ED0"/>
    <w:rsid w:val="0033176A"/>
    <w:rsid w:val="00333430"/>
    <w:rsid w:val="00380889"/>
    <w:rsid w:val="004B69B3"/>
    <w:rsid w:val="0055602D"/>
    <w:rsid w:val="005A3598"/>
    <w:rsid w:val="005F59D0"/>
    <w:rsid w:val="00646819"/>
    <w:rsid w:val="00651599"/>
    <w:rsid w:val="006B51DB"/>
    <w:rsid w:val="006F1FA8"/>
    <w:rsid w:val="0070107D"/>
    <w:rsid w:val="00757478"/>
    <w:rsid w:val="00777C1B"/>
    <w:rsid w:val="00785452"/>
    <w:rsid w:val="007A37FC"/>
    <w:rsid w:val="007C2315"/>
    <w:rsid w:val="008A1B71"/>
    <w:rsid w:val="008A4A73"/>
    <w:rsid w:val="009078E7"/>
    <w:rsid w:val="009341AB"/>
    <w:rsid w:val="00997A8F"/>
    <w:rsid w:val="00A03A65"/>
    <w:rsid w:val="00A76DD4"/>
    <w:rsid w:val="00AB2C59"/>
    <w:rsid w:val="00AB612B"/>
    <w:rsid w:val="00B05E1D"/>
    <w:rsid w:val="00B45BB8"/>
    <w:rsid w:val="00B60FA6"/>
    <w:rsid w:val="00B772EA"/>
    <w:rsid w:val="00B93B34"/>
    <w:rsid w:val="00C93FF2"/>
    <w:rsid w:val="00D13EC8"/>
    <w:rsid w:val="00D33FAB"/>
    <w:rsid w:val="00D437B7"/>
    <w:rsid w:val="00DB2D21"/>
    <w:rsid w:val="00EE3690"/>
    <w:rsid w:val="00F94A57"/>
    <w:rsid w:val="00FA36EC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714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rsid w:val="00777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4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rsid w:val="00777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24C3-1927-7C4C-BF83-902FD485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561</Characters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2016-05-09T09:10:00Z</dcterms:created>
  <dcterms:modified xsi:type="dcterms:W3CDTF">2016-05-09T09:15:00Z</dcterms:modified>
</cp:coreProperties>
</file>